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5ACC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2FE1DDF" w14:textId="77777777" w:rsidR="005F4F3A" w:rsidRPr="007650B6" w:rsidRDefault="005F4F3A" w:rsidP="005F4F3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Образец оформления конверта с конкурсной документацией и конкурсным предложением</w:t>
      </w:r>
    </w:p>
    <w:p w14:paraId="79CCE513" w14:textId="77777777" w:rsidR="005F4F3A" w:rsidRPr="007650B6" w:rsidRDefault="005F4F3A" w:rsidP="005F4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Лицевая сторона конверта:</w:t>
      </w:r>
    </w:p>
    <w:tbl>
      <w:tblPr>
        <w:tblW w:w="10348" w:type="dxa"/>
        <w:jc w:val="righ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89"/>
        <w:gridCol w:w="5859"/>
      </w:tblGrid>
      <w:tr w:rsidR="005F4F3A" w:rsidRPr="007650B6" w14:paraId="61A64D63" w14:textId="77777777" w:rsidTr="005F4F3A">
        <w:trPr>
          <w:tblCellSpacing w:w="30" w:type="dxa"/>
          <w:jc w:val="right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D0DC7" w14:textId="77777777" w:rsidR="005F4F3A" w:rsidRPr="007650B6" w:rsidRDefault="005F4F3A" w:rsidP="005F4F3A">
            <w:pPr>
              <w:spacing w:after="0" w:line="240" w:lineRule="auto"/>
              <w:ind w:right="-96" w:firstLine="2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Куда:</w:t>
            </w:r>
            <w:r w:rsidRPr="0076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___________________</w:t>
            </w:r>
          </w:p>
          <w:p w14:paraId="0C865926" w14:textId="77777777" w:rsidR="005F4F3A" w:rsidRPr="007650B6" w:rsidRDefault="005F4F3A" w:rsidP="005F4F3A">
            <w:pPr>
              <w:spacing w:after="0" w:line="240" w:lineRule="auto"/>
              <w:ind w:right="-96" w:firstLine="23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Кому: </w:t>
            </w: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Конкурсной комиссии</w:t>
            </w:r>
          </w:p>
          <w:p w14:paraId="1916AFB8" w14:textId="77777777" w:rsidR="005F4F3A" w:rsidRPr="007650B6" w:rsidRDefault="005F4F3A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165FE011" w14:textId="77777777" w:rsidR="005F4F3A" w:rsidRPr="007650B6" w:rsidRDefault="005F4F3A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723A4D2" w14:textId="77777777" w:rsidR="005F4F3A" w:rsidRPr="007650B6" w:rsidRDefault="005F4F3A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6F26B" w14:textId="77777777" w:rsidR="005F4F3A" w:rsidRPr="007650B6" w:rsidRDefault="005F4F3A" w:rsidP="005F4F3A">
            <w:pPr>
              <w:spacing w:after="0" w:line="240" w:lineRule="auto"/>
              <w:ind w:right="-96"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</w:t>
            </w: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помещении по адресу: ___________________, площадью _______ </w:t>
            </w:r>
            <w:proofErr w:type="spellStart"/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., предназначенном для ведения </w:t>
            </w:r>
            <w:r w:rsidRPr="007650B6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досуговой и социально-воспитательной, физкультурно-оздоровительной и спортивной работы </w:t>
            </w: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населением по месту жительства.</w:t>
            </w:r>
          </w:p>
          <w:p w14:paraId="473EBC87" w14:textId="77777777" w:rsidR="005F4F3A" w:rsidRPr="007650B6" w:rsidRDefault="005F4F3A" w:rsidP="005F4F3A">
            <w:pPr>
              <w:spacing w:after="0" w:line="240" w:lineRule="auto"/>
              <w:ind w:right="-96"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CD34FB9" w14:textId="77777777" w:rsidR="005F4F3A" w:rsidRPr="007650B6" w:rsidRDefault="005F4F3A" w:rsidP="005F4F3A">
            <w:pPr>
              <w:spacing w:after="0" w:line="240" w:lineRule="auto"/>
              <w:ind w:right="-96"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Регистрационный номер заявки _______. </w:t>
            </w:r>
          </w:p>
        </w:tc>
      </w:tr>
    </w:tbl>
    <w:p w14:paraId="43F3BF5B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00F194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Обратная сторона конверта:</w:t>
      </w:r>
    </w:p>
    <w:p w14:paraId="3440ADB5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31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31"/>
      </w:tblGrid>
      <w:tr w:rsidR="005F4F3A" w:rsidRPr="007650B6" w14:paraId="3F0EFAB0" w14:textId="77777777" w:rsidTr="005F4F3A">
        <w:trPr>
          <w:trHeight w:val="165"/>
          <w:tblCellSpacing w:w="7" w:type="dxa"/>
          <w:jc w:val="right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4C4CF" w14:textId="77777777" w:rsidR="005F4F3A" w:rsidRPr="007650B6" w:rsidRDefault="005F4F3A" w:rsidP="005F4F3A">
            <w:pPr>
              <w:spacing w:after="0" w:line="165" w:lineRule="atLeast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Запечатывается и заверяется подписью руководителя и печатью организации </w:t>
            </w:r>
          </w:p>
        </w:tc>
      </w:tr>
    </w:tbl>
    <w:p w14:paraId="3CB40256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CA7342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B498E5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5A74F1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4FCAB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E9E1206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264B39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520716C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ABFA0D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A4A472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F4571CC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2B646B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9B83763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B31949F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1F98CA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F354F22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B298559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ED716F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A25A1D1" w14:textId="77777777" w:rsidR="005F4F3A" w:rsidRPr="007650B6" w:rsidRDefault="005F4F3A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DB3AD4A" w14:textId="77777777" w:rsidR="00306EDF" w:rsidRPr="007650B6" w:rsidRDefault="00306EDF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927D15" w14:textId="77777777" w:rsidR="00306EDF" w:rsidRPr="007650B6" w:rsidRDefault="00306EDF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F84AB2A" w14:textId="77777777" w:rsidR="00306EDF" w:rsidRPr="007650B6" w:rsidRDefault="00306EDF" w:rsidP="005F4F3A">
      <w:pPr>
        <w:tabs>
          <w:tab w:val="left" w:pos="8505"/>
        </w:tabs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FAB3762" w14:textId="77777777" w:rsidR="00187C0A" w:rsidRPr="00187C0A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187C0A" w:rsidRPr="00187C0A" w:rsidSect="006929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4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3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0080F"/>
    <w:rsid w:val="000320EC"/>
    <w:rsid w:val="00071A1B"/>
    <w:rsid w:val="00182768"/>
    <w:rsid w:val="00187C0A"/>
    <w:rsid w:val="002016B4"/>
    <w:rsid w:val="00214E4E"/>
    <w:rsid w:val="002476D7"/>
    <w:rsid w:val="00267D4F"/>
    <w:rsid w:val="002813C6"/>
    <w:rsid w:val="002B79B2"/>
    <w:rsid w:val="00302851"/>
    <w:rsid w:val="00306EDF"/>
    <w:rsid w:val="0036096E"/>
    <w:rsid w:val="00387109"/>
    <w:rsid w:val="00407F8E"/>
    <w:rsid w:val="004279E4"/>
    <w:rsid w:val="004B1581"/>
    <w:rsid w:val="00507242"/>
    <w:rsid w:val="005075B8"/>
    <w:rsid w:val="00531C32"/>
    <w:rsid w:val="005F4F3A"/>
    <w:rsid w:val="00615D7F"/>
    <w:rsid w:val="00636469"/>
    <w:rsid w:val="00637070"/>
    <w:rsid w:val="00687A07"/>
    <w:rsid w:val="006929D9"/>
    <w:rsid w:val="00693C93"/>
    <w:rsid w:val="0070161A"/>
    <w:rsid w:val="00704BBC"/>
    <w:rsid w:val="007650B6"/>
    <w:rsid w:val="007701C0"/>
    <w:rsid w:val="008028E4"/>
    <w:rsid w:val="0084673E"/>
    <w:rsid w:val="00866362"/>
    <w:rsid w:val="0096792E"/>
    <w:rsid w:val="00A3357C"/>
    <w:rsid w:val="00A36171"/>
    <w:rsid w:val="00A475C0"/>
    <w:rsid w:val="00A862A0"/>
    <w:rsid w:val="00AB55B2"/>
    <w:rsid w:val="00AC1F45"/>
    <w:rsid w:val="00AE539F"/>
    <w:rsid w:val="00C11D46"/>
    <w:rsid w:val="00CD559A"/>
    <w:rsid w:val="00D20C08"/>
    <w:rsid w:val="00D26B1A"/>
    <w:rsid w:val="00D3575B"/>
    <w:rsid w:val="00DB3EBC"/>
    <w:rsid w:val="00DF3E2A"/>
    <w:rsid w:val="00F64C05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4</cp:revision>
  <cp:lastPrinted>2022-01-13T12:32:00Z</cp:lastPrinted>
  <dcterms:created xsi:type="dcterms:W3CDTF">2022-03-14T15:32:00Z</dcterms:created>
  <dcterms:modified xsi:type="dcterms:W3CDTF">2022-03-14T15:34:00Z</dcterms:modified>
</cp:coreProperties>
</file>