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CC21" w14:textId="77777777" w:rsidR="005F4F3A" w:rsidRPr="007650B6" w:rsidRDefault="005F4F3A" w:rsidP="005F4F3A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21DF876" w14:textId="77777777" w:rsidR="005F4F3A" w:rsidRPr="00FA24BB" w:rsidRDefault="005F4F3A" w:rsidP="005F4F3A">
      <w:pPr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24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ИНФОРМАЦИОННАЯ КАРТА КОНКУРСА</w:t>
      </w:r>
    </w:p>
    <w:p w14:paraId="12D1A50E" w14:textId="77777777" w:rsidR="005F4F3A" w:rsidRPr="00FA24BB" w:rsidRDefault="005F4F3A" w:rsidP="005F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5557"/>
      </w:tblGrid>
      <w:tr w:rsidR="005F4F3A" w:rsidRPr="00FA24BB" w14:paraId="52A3D125" w14:textId="77777777" w:rsidTr="00306EDF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C9EE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14:paraId="4C1059A5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2E6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20DF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</w:tr>
      <w:tr w:rsidR="005F4F3A" w:rsidRPr="00FA24BB" w14:paraId="1F61028B" w14:textId="77777777" w:rsidTr="00306E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2E1" w14:textId="77777777" w:rsidR="005F4F3A" w:rsidRPr="00FA24BB" w:rsidRDefault="005F4F3A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  <w:p w14:paraId="6EC764CA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EAD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872" w14:textId="565E760B" w:rsidR="005F4F3A" w:rsidRPr="00FA24BB" w:rsidRDefault="00B16A86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Некрасовка города Москвы</w:t>
            </w:r>
          </w:p>
          <w:p w14:paraId="1E71C762" w14:textId="20B8E62C" w:rsidR="00B16A86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нахождения:</w:t>
            </w:r>
            <w:r w:rsidR="0087494B" w:rsidRPr="00874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Москва, ул. 1-я Вольская, 24, корп.1.</w:t>
            </w:r>
          </w:p>
          <w:p w14:paraId="1CD3E229" w14:textId="53702751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Почтовый адрес: </w:t>
            </w:r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111674, г. Москва, ул. 1-я Вольская, дом 24, корп.1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07980315" w14:textId="6DB75F03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Номер контактного телефона: </w:t>
            </w:r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8-495-706-94-08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6DBAFB57" w14:textId="3EDEBD9B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Факс: </w:t>
            </w:r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8-495-706-94-08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39493A15" w14:textId="12871153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электронной почты: </w:t>
            </w:r>
            <w:proofErr w:type="spellStart"/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nekrasovka</w:t>
            </w:r>
            <w:proofErr w:type="spellEnd"/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="00874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uvao</w:t>
            </w:r>
            <w:proofErr w:type="spellEnd"/>
            <w:r w:rsidR="0087494B" w:rsidRPr="00874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mos</w:t>
            </w:r>
            <w:proofErr w:type="spellEnd"/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_______________.</w:t>
            </w:r>
          </w:p>
          <w:p w14:paraId="49460CAC" w14:textId="2818B6DC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Контактное лицо: </w:t>
            </w:r>
            <w:r w:rsidR="00B16A86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Ухаботина Елена Владимировна</w:t>
            </w:r>
          </w:p>
        </w:tc>
      </w:tr>
      <w:tr w:rsidR="005F4F3A" w:rsidRPr="00FA24BB" w14:paraId="660D8716" w14:textId="77777777" w:rsidTr="00306EDF">
        <w:trPr>
          <w:trHeight w:val="1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317" w14:textId="77777777" w:rsidR="005F4F3A" w:rsidRPr="00FA24BB" w:rsidRDefault="005F4F3A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5F8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Конкурса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20E" w14:textId="4650247C" w:rsidR="00B16A86" w:rsidRPr="00AA4C3D" w:rsidRDefault="005F4F3A" w:rsidP="00AA4C3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право заключения на безвозмездной основе договор</w:t>
            </w:r>
            <w:r w:rsidR="00AA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 w:rsidR="00AA4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24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помещени</w:t>
            </w:r>
            <w:r w:rsidR="00AA4C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B16A86" w:rsidRPr="00FA24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расположенн</w:t>
            </w:r>
            <w:r w:rsidR="00AA4C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</w:t>
            </w:r>
            <w:r w:rsidRPr="00FA24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адресу:</w:t>
            </w:r>
            <w:r w:rsidR="00B16A86" w:rsidRPr="00FA24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16A86" w:rsidRPr="00AA4C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111674, г. Москва, ул. Некрасовская, д.7, площадью 1</w:t>
            </w:r>
            <w:r w:rsidR="00AA4C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  <w:r w:rsidR="00B16A86" w:rsidRPr="00AA4C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A4C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16A86" w:rsidRPr="00AA4C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16A86" w:rsidRPr="00AA4C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="00B16A86" w:rsidRPr="00AA4C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F4F3A" w:rsidRPr="00FA24BB" w14:paraId="2AE8FDD8" w14:textId="77777777" w:rsidTr="00306E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315" w14:textId="77777777" w:rsidR="005F4F3A" w:rsidRPr="00FA24BB" w:rsidRDefault="005F4F3A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92C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Официальные сайты управы района, администрации муниципального образования на которых размещена конкурсная документация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C1A" w14:textId="788DE0C6" w:rsidR="005F4F3A" w:rsidRPr="00FA24BB" w:rsidRDefault="0077398F" w:rsidP="005F4F3A">
            <w:pPr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nekrasovka</w:t>
            </w:r>
            <w:proofErr w:type="spellEnd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mos</w:t>
            </w:r>
            <w:proofErr w:type="spellEnd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21AF632" w14:textId="3F63D626" w:rsidR="00B16A86" w:rsidRPr="00FA24BB" w:rsidRDefault="00B16A86" w:rsidP="005F4F3A">
            <w:pPr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41B558E" w14:textId="127EE1E1" w:rsidR="00B16A86" w:rsidRPr="00FA24BB" w:rsidRDefault="0077398F" w:rsidP="005F4F3A">
            <w:pPr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vmo</w:t>
            </w:r>
            <w:proofErr w:type="spellEnd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nekrasovka</w:t>
            </w:r>
            <w:proofErr w:type="spellEnd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14:paraId="25578DD5" w14:textId="3A326EFE" w:rsidR="00B16A86" w:rsidRPr="00FA24BB" w:rsidRDefault="00B16A86" w:rsidP="005F4F3A">
            <w:pPr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F3A" w:rsidRPr="00FA24BB" w14:paraId="68B02D92" w14:textId="77777777" w:rsidTr="00306E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CA9" w14:textId="77777777" w:rsidR="005F4F3A" w:rsidRPr="00FA24BB" w:rsidRDefault="005F4F3A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D64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публикации извещения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1AE" w14:textId="26FD60DF" w:rsidR="005F4F3A" w:rsidRPr="00FA24BB" w:rsidRDefault="00AA4C3D" w:rsidP="005F4F3A">
            <w:pPr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2D4540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D4540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.2022</w:t>
            </w:r>
          </w:p>
        </w:tc>
      </w:tr>
      <w:tr w:rsidR="005F4F3A" w:rsidRPr="00FA24BB" w14:paraId="30B968BB" w14:textId="77777777" w:rsidTr="00306E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051" w14:textId="77777777" w:rsidR="005F4F3A" w:rsidRPr="00FA24BB" w:rsidRDefault="005F4F3A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AF0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 место подачи заявок на участие в Конкурсе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F62" w14:textId="1DD82BA2" w:rsidR="005F4F3A" w:rsidRPr="00FA24BB" w:rsidRDefault="002D4540" w:rsidP="002D4540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hAnsi="Times New Roman" w:cs="Times New Roman"/>
                <w:sz w:val="26"/>
                <w:szCs w:val="26"/>
              </w:rPr>
              <w:t xml:space="preserve">Заявки на участие в конкурсе должны быть предоставлены до </w:t>
            </w:r>
            <w:r w:rsidR="00AA4C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172B3" w:rsidRPr="00FA2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4C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A24BB">
              <w:rPr>
                <w:rFonts w:ascii="Times New Roman" w:hAnsi="Times New Roman" w:cs="Times New Roman"/>
                <w:sz w:val="26"/>
                <w:szCs w:val="26"/>
              </w:rPr>
              <w:t>.2022 не позднее 16.00 по московскому времени по адресу: 111674, Москва, ул. 1-я Вольская, д.24, корп.1, подъезд 6, каб.2.</w:t>
            </w:r>
          </w:p>
        </w:tc>
      </w:tr>
      <w:tr w:rsidR="005F4F3A" w:rsidRPr="00FA24BB" w14:paraId="19843678" w14:textId="77777777" w:rsidTr="00306E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783" w14:textId="77777777" w:rsidR="005F4F3A" w:rsidRPr="00FA24BB" w:rsidRDefault="005F4F3A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4AA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FFF" w14:textId="4D6F9C6A" w:rsidR="002D4540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на участие в Конкурсе;</w:t>
            </w:r>
          </w:p>
          <w:p w14:paraId="65998426" w14:textId="16E91202" w:rsidR="002D4540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Анкета участника Конкурса;</w:t>
            </w:r>
          </w:p>
          <w:p w14:paraId="06648A5B" w14:textId="1C2937F4" w:rsidR="002D4540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Доверенность;</w:t>
            </w:r>
          </w:p>
          <w:p w14:paraId="337282DA" w14:textId="157424C4" w:rsidR="002D4540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Опись документов;</w:t>
            </w:r>
          </w:p>
          <w:p w14:paraId="23B32508" w14:textId="0F039786" w:rsidR="00AC0F9D" w:rsidRPr="00FA24BB" w:rsidRDefault="00AC0F9D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ind w:left="6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Конкурсная социальная программа (проект);</w:t>
            </w:r>
          </w:p>
          <w:p w14:paraId="08E01C4C" w14:textId="77777777" w:rsidR="002D4540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свидетельства о государственной регистрации;</w:t>
            </w:r>
          </w:p>
          <w:p w14:paraId="1406B9BE" w14:textId="77777777" w:rsidR="002D4540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устава;</w:t>
            </w:r>
          </w:p>
          <w:p w14:paraId="1429E5F6" w14:textId="77777777" w:rsidR="002D4540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свидетельства о регистрации изменений в учредительных документах (при наличии);</w:t>
            </w:r>
          </w:p>
          <w:p w14:paraId="7C782FE9" w14:textId="77777777" w:rsidR="002D4540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Копия свидетельства о постановке на учет в налоговом органе;</w:t>
            </w:r>
          </w:p>
          <w:p w14:paraId="24C83F17" w14:textId="77777777" w:rsidR="00AC0F9D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ОКВЭД</w:t>
            </w:r>
            <w:r w:rsidR="00AC0F9D"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E1E6CA4" w14:textId="77777777" w:rsidR="00AC0F9D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документы, отражающие опыт работы и репутацию организации</w:t>
            </w:r>
            <w:r w:rsidR="00AC0F9D"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40AB310" w14:textId="53AA920A" w:rsidR="005F4F3A" w:rsidRPr="00FA24BB" w:rsidRDefault="002D4540" w:rsidP="00AC0F9D">
            <w:pPr>
              <w:pStyle w:val="a4"/>
              <w:numPr>
                <w:ilvl w:val="0"/>
                <w:numId w:val="32"/>
              </w:numPr>
              <w:tabs>
                <w:tab w:val="left" w:pos="481"/>
              </w:tabs>
              <w:spacing w:after="0" w:line="240" w:lineRule="auto"/>
              <w:ind w:left="61" w:right="-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Выписка из Единого государственного реестра юридических лиц, взятая не позднее </w:t>
            </w:r>
            <w:r w:rsidR="000172B3"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</w:t>
            </w: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  <w:r w:rsidR="000172B3"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A24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дня проведения Конкурса</w:t>
            </w:r>
          </w:p>
        </w:tc>
      </w:tr>
      <w:tr w:rsidR="005F4F3A" w:rsidRPr="00FA24BB" w14:paraId="666984B8" w14:textId="77777777" w:rsidTr="00306E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247" w14:textId="77777777" w:rsidR="005F4F3A" w:rsidRPr="00FA24BB" w:rsidRDefault="005F4F3A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89C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0F4" w14:textId="132E1AE3" w:rsidR="00AC0F9D" w:rsidRPr="00FA24BB" w:rsidRDefault="00D55955" w:rsidP="00AC0F9D">
            <w:pPr>
              <w:pStyle w:val="ac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FA24BB">
              <w:rPr>
                <w:sz w:val="26"/>
                <w:szCs w:val="26"/>
              </w:rPr>
              <w:t>2</w:t>
            </w:r>
            <w:r w:rsidR="00AA4C3D">
              <w:rPr>
                <w:sz w:val="26"/>
                <w:szCs w:val="26"/>
              </w:rPr>
              <w:t>4</w:t>
            </w:r>
            <w:r w:rsidR="00AC0F9D" w:rsidRPr="00FA24BB">
              <w:rPr>
                <w:sz w:val="26"/>
                <w:szCs w:val="26"/>
              </w:rPr>
              <w:t>.</w:t>
            </w:r>
            <w:r w:rsidR="00AA4C3D">
              <w:rPr>
                <w:sz w:val="26"/>
                <w:szCs w:val="26"/>
              </w:rPr>
              <w:t>11</w:t>
            </w:r>
            <w:r w:rsidR="00AC0F9D" w:rsidRPr="00FA24BB">
              <w:rPr>
                <w:sz w:val="26"/>
                <w:szCs w:val="26"/>
              </w:rPr>
              <w:t xml:space="preserve">.2022 в 14.00 по московскому времени по адресу: 111674, Москва, ул. 1-я Вольская, д.24, корп.1, подъезд 2, зал заседаний. </w:t>
            </w:r>
          </w:p>
          <w:p w14:paraId="74366910" w14:textId="77777777" w:rsidR="005F4F3A" w:rsidRPr="00FA24BB" w:rsidRDefault="005F4F3A" w:rsidP="005F4F3A">
            <w:pPr>
              <w:spacing w:after="0" w:line="240" w:lineRule="auto"/>
              <w:ind w:right="-9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51D1" w:rsidRPr="00FA24BB" w14:paraId="349AEDFF" w14:textId="77777777" w:rsidTr="00FA24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79A" w14:textId="36A922CF" w:rsidR="00EF51D1" w:rsidRPr="00FA24BB" w:rsidRDefault="00EF51D1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422" w14:textId="00F1D977" w:rsidR="00EF51D1" w:rsidRPr="00FA24BB" w:rsidRDefault="00EF51D1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публикации протокола вскрытия </w:t>
            </w:r>
            <w:r w:rsidR="00874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конвертов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заявками на участие в Конкурсе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A4F4" w14:textId="585D271A" w:rsidR="00EF51D1" w:rsidRPr="00FA24BB" w:rsidRDefault="00EF51D1" w:rsidP="00FA24BB">
            <w:pPr>
              <w:pStyle w:val="ac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FA24BB">
              <w:rPr>
                <w:sz w:val="26"/>
                <w:szCs w:val="26"/>
              </w:rPr>
              <w:t>2</w:t>
            </w:r>
            <w:r w:rsidR="00AA4C3D">
              <w:rPr>
                <w:sz w:val="26"/>
                <w:szCs w:val="26"/>
              </w:rPr>
              <w:t>5</w:t>
            </w:r>
            <w:r w:rsidRPr="00FA24BB">
              <w:rPr>
                <w:sz w:val="26"/>
                <w:szCs w:val="26"/>
              </w:rPr>
              <w:t>.</w:t>
            </w:r>
            <w:r w:rsidR="00AA4C3D">
              <w:rPr>
                <w:sz w:val="26"/>
                <w:szCs w:val="26"/>
              </w:rPr>
              <w:t>11</w:t>
            </w:r>
            <w:r w:rsidRPr="00FA24BB">
              <w:rPr>
                <w:sz w:val="26"/>
                <w:szCs w:val="26"/>
              </w:rPr>
              <w:t>.2022</w:t>
            </w:r>
          </w:p>
        </w:tc>
      </w:tr>
      <w:tr w:rsidR="005F4F3A" w:rsidRPr="00FA24BB" w14:paraId="4C78CDE9" w14:textId="77777777" w:rsidTr="00FA24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50F" w14:textId="2F1D62A8" w:rsidR="005F4F3A" w:rsidRPr="00FA24BB" w:rsidRDefault="00D833D2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812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BAF" w14:textId="7E557AE7" w:rsidR="005F4F3A" w:rsidRPr="00FA24BB" w:rsidRDefault="006A316B" w:rsidP="00FA24B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AA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  <w:r w:rsidR="002D36A2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AA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D36A2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.2022</w:t>
            </w:r>
          </w:p>
        </w:tc>
      </w:tr>
      <w:tr w:rsidR="005F4F3A" w:rsidRPr="00FA24BB" w14:paraId="117B5DA9" w14:textId="77777777" w:rsidTr="00FA24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4EB7" w14:textId="3DA71C0B" w:rsidR="005F4F3A" w:rsidRPr="00FA24BB" w:rsidRDefault="00D833D2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1F9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216" w14:textId="49BDBE82" w:rsidR="005F4F3A" w:rsidRPr="00FA24BB" w:rsidRDefault="006A316B" w:rsidP="00FA24B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AA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AA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.2022</w:t>
            </w:r>
          </w:p>
        </w:tc>
      </w:tr>
      <w:tr w:rsidR="005F4F3A" w:rsidRPr="00FA24BB" w14:paraId="2683D8E5" w14:textId="77777777" w:rsidTr="00FA24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3CD" w14:textId="42FAF91A" w:rsidR="005F4F3A" w:rsidRPr="00FA24BB" w:rsidRDefault="005F4F3A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D833D2"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D48" w14:textId="77777777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принятия решения Совета депутатов о победителе конкурса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6CE2" w14:textId="74CC06F2" w:rsidR="005F4F3A" w:rsidRPr="00FA24BB" w:rsidRDefault="00D833D2" w:rsidP="00FA24B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6A316B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 w:rsidR="00407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bookmarkStart w:id="0" w:name="_GoBack"/>
            <w:bookmarkEnd w:id="0"/>
            <w:r w:rsidR="006A316B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AA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6A316B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.2022</w:t>
            </w:r>
          </w:p>
        </w:tc>
      </w:tr>
      <w:tr w:rsidR="005F4F3A" w:rsidRPr="007650B6" w14:paraId="5F04B93E" w14:textId="77777777" w:rsidTr="00FA24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4E9" w14:textId="15DF5562" w:rsidR="005F4F3A" w:rsidRPr="00FA24BB" w:rsidRDefault="005F4F3A" w:rsidP="005F4F3A">
            <w:pPr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D833D2" w:rsidRPr="00FA24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F91" w14:textId="2C689E62" w:rsidR="005F4F3A" w:rsidRPr="00FA24BB" w:rsidRDefault="005F4F3A" w:rsidP="005F4F3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подписания договора</w:t>
            </w:r>
            <w:r w:rsidR="00874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победителем Конкурса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2E1B" w14:textId="0F411E9F" w:rsidR="005F4F3A" w:rsidRPr="007650B6" w:rsidRDefault="00D833D2" w:rsidP="00FA24B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B901F5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 w:rsidR="00C479CF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317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901F5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9317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901F5" w:rsidRPr="00FA2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</w:t>
            </w:r>
            <w:r w:rsidR="009317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14:paraId="53436DE4" w14:textId="77777777" w:rsidR="005F4F3A" w:rsidRPr="007650B6" w:rsidRDefault="005F4F3A" w:rsidP="005F4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14:paraId="62B09F02" w14:textId="2CD1067D" w:rsidR="005F4F3A" w:rsidRPr="007650B6" w:rsidRDefault="005F4F3A" w:rsidP="00AC1F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F2BF6D" w14:textId="20A6A685" w:rsidR="005F4F3A" w:rsidRPr="007650B6" w:rsidRDefault="005F4F3A" w:rsidP="00AC1F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4F01B3" w14:textId="56011182" w:rsidR="005F4F3A" w:rsidRPr="007650B6" w:rsidRDefault="005F4F3A" w:rsidP="00AC1F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098E22" w14:textId="439E6307" w:rsidR="005F4F3A" w:rsidRPr="007650B6" w:rsidRDefault="005F4F3A" w:rsidP="00AC1F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49D19F" w14:textId="77777777" w:rsidR="005F4F3A" w:rsidRPr="007650B6" w:rsidRDefault="005F4F3A" w:rsidP="00AC1F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5F53AD" w14:textId="265F0804" w:rsidR="00D3575B" w:rsidRPr="007650B6" w:rsidRDefault="00D3575B" w:rsidP="005F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C33BE6" w14:textId="2ADDB41B" w:rsidR="00187C0A" w:rsidRPr="007650B6" w:rsidRDefault="00187C0A" w:rsidP="005F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534993" w14:textId="143A571C" w:rsidR="00187C0A" w:rsidRPr="007650B6" w:rsidRDefault="00187C0A" w:rsidP="005F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2C8452" w14:textId="4FDD0BA4" w:rsidR="00187C0A" w:rsidRPr="007650B6" w:rsidRDefault="00187C0A" w:rsidP="005F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1461DA" w14:textId="1EFAC8C8" w:rsidR="00187C0A" w:rsidRPr="007650B6" w:rsidRDefault="00187C0A" w:rsidP="005F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AAEB1D" w14:textId="6D0A963E" w:rsidR="00187C0A" w:rsidRPr="007650B6" w:rsidRDefault="00187C0A" w:rsidP="00D83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32B924" w14:textId="16F57438" w:rsidR="00187C0A" w:rsidRPr="007650B6" w:rsidRDefault="00187C0A" w:rsidP="005F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784F86" w14:textId="5F8FB6F2" w:rsidR="00187C0A" w:rsidRPr="007650B6" w:rsidRDefault="00187C0A" w:rsidP="005F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AB3762" w14:textId="77777777" w:rsidR="00187C0A" w:rsidRPr="00187C0A" w:rsidRDefault="00187C0A" w:rsidP="007739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87C0A" w:rsidRPr="00187C0A" w:rsidSect="006929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BA9C89F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8842EEB6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2A80554"/>
    <w:multiLevelType w:val="multilevel"/>
    <w:tmpl w:val="DB56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0E620371"/>
    <w:multiLevelType w:val="multilevel"/>
    <w:tmpl w:val="89F2A212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FC2386B"/>
    <w:multiLevelType w:val="multilevel"/>
    <w:tmpl w:val="4C4694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DD4161"/>
    <w:multiLevelType w:val="hybridMultilevel"/>
    <w:tmpl w:val="9E3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D22F3"/>
    <w:multiLevelType w:val="multilevel"/>
    <w:tmpl w:val="0F14AFC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1" w15:restartNumberingAfterBreak="0">
    <w:nsid w:val="4DCF5255"/>
    <w:multiLevelType w:val="hybridMultilevel"/>
    <w:tmpl w:val="5FB8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4C63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636554F7"/>
    <w:multiLevelType w:val="hybridMultilevel"/>
    <w:tmpl w:val="71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43E53"/>
    <w:multiLevelType w:val="multilevel"/>
    <w:tmpl w:val="1E3074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5" w15:restartNumberingAfterBreak="0">
    <w:nsid w:val="664645C1"/>
    <w:multiLevelType w:val="hybridMultilevel"/>
    <w:tmpl w:val="B816B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F1A74"/>
    <w:multiLevelType w:val="multilevel"/>
    <w:tmpl w:val="1B7CAEB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7" w15:restartNumberingAfterBreak="0">
    <w:nsid w:val="6ACF5124"/>
    <w:multiLevelType w:val="multilevel"/>
    <w:tmpl w:val="4B3CB40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8" w15:restartNumberingAfterBreak="0">
    <w:nsid w:val="6B91570F"/>
    <w:multiLevelType w:val="multilevel"/>
    <w:tmpl w:val="62F01DC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9" w15:restartNumberingAfterBreak="0">
    <w:nsid w:val="7A02695C"/>
    <w:multiLevelType w:val="hybridMultilevel"/>
    <w:tmpl w:val="E2545620"/>
    <w:lvl w:ilvl="0" w:tplc="17E4C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BD0313"/>
    <w:multiLevelType w:val="multilevel"/>
    <w:tmpl w:val="4BBA798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1" w15:restartNumberingAfterBreak="0">
    <w:nsid w:val="7F831524"/>
    <w:multiLevelType w:val="hybridMultilevel"/>
    <w:tmpl w:val="43E875FC"/>
    <w:lvl w:ilvl="0" w:tplc="06C88052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9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30"/>
  </w:num>
  <w:num w:numId="23">
    <w:abstractNumId w:val="28"/>
  </w:num>
  <w:num w:numId="24">
    <w:abstractNumId w:val="25"/>
  </w:num>
  <w:num w:numId="25">
    <w:abstractNumId w:val="22"/>
  </w:num>
  <w:num w:numId="26">
    <w:abstractNumId w:val="27"/>
  </w:num>
  <w:num w:numId="27">
    <w:abstractNumId w:val="17"/>
  </w:num>
  <w:num w:numId="28">
    <w:abstractNumId w:val="26"/>
  </w:num>
  <w:num w:numId="29">
    <w:abstractNumId w:val="20"/>
  </w:num>
  <w:num w:numId="30">
    <w:abstractNumId w:val="19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1"/>
    <w:rsid w:val="0000080F"/>
    <w:rsid w:val="000172B3"/>
    <w:rsid w:val="00071A1B"/>
    <w:rsid w:val="00182768"/>
    <w:rsid w:val="00187C0A"/>
    <w:rsid w:val="001D71C3"/>
    <w:rsid w:val="002016B4"/>
    <w:rsid w:val="00214E4E"/>
    <w:rsid w:val="002442EC"/>
    <w:rsid w:val="002476D7"/>
    <w:rsid w:val="00267D4F"/>
    <w:rsid w:val="002813C6"/>
    <w:rsid w:val="002B79B2"/>
    <w:rsid w:val="002D36A2"/>
    <w:rsid w:val="002D4540"/>
    <w:rsid w:val="00302851"/>
    <w:rsid w:val="00306EDF"/>
    <w:rsid w:val="0036096E"/>
    <w:rsid w:val="00387109"/>
    <w:rsid w:val="00407B30"/>
    <w:rsid w:val="00407F8E"/>
    <w:rsid w:val="004279E4"/>
    <w:rsid w:val="004B1581"/>
    <w:rsid w:val="00507242"/>
    <w:rsid w:val="005075B8"/>
    <w:rsid w:val="00531C32"/>
    <w:rsid w:val="005F4F3A"/>
    <w:rsid w:val="00615D7F"/>
    <w:rsid w:val="00636469"/>
    <w:rsid w:val="00637070"/>
    <w:rsid w:val="00687A07"/>
    <w:rsid w:val="006929D9"/>
    <w:rsid w:val="00693C93"/>
    <w:rsid w:val="006A316B"/>
    <w:rsid w:val="0070161A"/>
    <w:rsid w:val="00704BBC"/>
    <w:rsid w:val="007650B6"/>
    <w:rsid w:val="007701C0"/>
    <w:rsid w:val="0077398F"/>
    <w:rsid w:val="008028E4"/>
    <w:rsid w:val="0084673E"/>
    <w:rsid w:val="00866362"/>
    <w:rsid w:val="0087494B"/>
    <w:rsid w:val="009317A2"/>
    <w:rsid w:val="0096792E"/>
    <w:rsid w:val="00A30470"/>
    <w:rsid w:val="00A3357C"/>
    <w:rsid w:val="00A36171"/>
    <w:rsid w:val="00A475C0"/>
    <w:rsid w:val="00A862A0"/>
    <w:rsid w:val="00AA4C3D"/>
    <w:rsid w:val="00AB55B2"/>
    <w:rsid w:val="00AC0F9D"/>
    <w:rsid w:val="00AC1F45"/>
    <w:rsid w:val="00AE539F"/>
    <w:rsid w:val="00B16A86"/>
    <w:rsid w:val="00B901F5"/>
    <w:rsid w:val="00BE3F50"/>
    <w:rsid w:val="00C11D46"/>
    <w:rsid w:val="00C479CF"/>
    <w:rsid w:val="00CD559A"/>
    <w:rsid w:val="00D20C08"/>
    <w:rsid w:val="00D26B1A"/>
    <w:rsid w:val="00D3575B"/>
    <w:rsid w:val="00D55955"/>
    <w:rsid w:val="00D833D2"/>
    <w:rsid w:val="00DB3EBC"/>
    <w:rsid w:val="00DF3E2A"/>
    <w:rsid w:val="00EF51D1"/>
    <w:rsid w:val="00F2514F"/>
    <w:rsid w:val="00F64C05"/>
    <w:rsid w:val="00FA24BB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A84"/>
  <w15:chartTrackingRefBased/>
  <w15:docId w15:val="{9A7A095E-82EA-4A38-B709-5EDF608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F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F3A"/>
    <w:pPr>
      <w:keepNext/>
      <w:spacing w:before="240" w:after="60" w:line="240" w:lineRule="auto"/>
      <w:ind w:right="-96"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EBC"/>
    <w:pPr>
      <w:ind w:left="720"/>
      <w:contextualSpacing/>
    </w:pPr>
  </w:style>
  <w:style w:type="paragraph" w:customStyle="1" w:styleId="ConsPlusNormal">
    <w:name w:val="ConsPlusNormal"/>
    <w:rsid w:val="005F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F3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4F3A"/>
  </w:style>
  <w:style w:type="paragraph" w:styleId="3">
    <w:name w:val="Body Text Indent 3"/>
    <w:basedOn w:val="a"/>
    <w:link w:val="30"/>
    <w:rsid w:val="005F4F3A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F3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F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3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5F4F3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F4F3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F4F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10"/>
    <w:uiPriority w:val="99"/>
    <w:rsid w:val="005F4F3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5F4F3A"/>
  </w:style>
  <w:style w:type="character" w:customStyle="1" w:styleId="320">
    <w:name w:val="Основной текст (3)2"/>
    <w:uiPriority w:val="99"/>
    <w:rsid w:val="005F4F3A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F4F3A"/>
    <w:pPr>
      <w:shd w:val="clear" w:color="auto" w:fill="FFFFFF"/>
      <w:spacing w:before="540" w:after="420" w:line="307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Основной текст + Полужирный"/>
    <w:uiPriority w:val="99"/>
    <w:rsid w:val="005F4F3A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5,Курсив"/>
    <w:uiPriority w:val="99"/>
    <w:rsid w:val="005F4F3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rsid w:val="005F4F3A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F3A"/>
    <w:pPr>
      <w:shd w:val="clear" w:color="auto" w:fill="FFFFFF"/>
      <w:spacing w:before="420" w:after="240" w:line="240" w:lineRule="atLeast"/>
    </w:pPr>
    <w:rPr>
      <w:rFonts w:ascii="Times New Roman" w:hAnsi="Times New Roman"/>
      <w:i/>
      <w:iCs/>
      <w:sz w:val="27"/>
      <w:szCs w:val="27"/>
    </w:rPr>
  </w:style>
  <w:style w:type="character" w:customStyle="1" w:styleId="1pt">
    <w:name w:val="Основной текст + Интервал 1 pt"/>
    <w:uiPriority w:val="99"/>
    <w:rsid w:val="005F4F3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4pt1">
    <w:name w:val="Основной текст + 14 pt1"/>
    <w:aliases w:val="Курсив4"/>
    <w:uiPriority w:val="99"/>
    <w:rsid w:val="005F4F3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2">
    <w:name w:val="Сетка таблицы1"/>
    <w:basedOn w:val="a1"/>
    <w:next w:val="a3"/>
    <w:uiPriority w:val="59"/>
    <w:rsid w:val="005F4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F4F3A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5F4F3A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B16A8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6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Ухаботина Елена Владимировна.</dc:creator>
  <cp:keywords/>
  <dc:description/>
  <cp:lastModifiedBy>Ухаботина Елена Владимировна.</cp:lastModifiedBy>
  <cp:revision>6</cp:revision>
  <cp:lastPrinted>2022-01-13T12:32:00Z</cp:lastPrinted>
  <dcterms:created xsi:type="dcterms:W3CDTF">2022-03-16T08:06:00Z</dcterms:created>
  <dcterms:modified xsi:type="dcterms:W3CDTF">2022-10-19T08:15:00Z</dcterms:modified>
</cp:coreProperties>
</file>