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7BE7" w14:textId="77777777" w:rsidR="005F4F3A" w:rsidRPr="007650B6" w:rsidRDefault="005F4F3A" w:rsidP="005F4F3A">
      <w:pPr>
        <w:spacing w:after="0" w:line="270" w:lineRule="exact"/>
        <w:ind w:left="60" w:firstLine="680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14:paraId="7E991BE4" w14:textId="77777777" w:rsidR="005F4F3A" w:rsidRPr="007650B6" w:rsidRDefault="005F4F3A" w:rsidP="005F4F3A">
      <w:pPr>
        <w:spacing w:after="0" w:line="270" w:lineRule="exact"/>
        <w:ind w:left="60" w:firstLine="82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7650B6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На бланке организации;</w:t>
      </w:r>
    </w:p>
    <w:p w14:paraId="52CFE4E6" w14:textId="77777777" w:rsidR="005F4F3A" w:rsidRPr="007650B6" w:rsidRDefault="005F4F3A" w:rsidP="005F4F3A">
      <w:pPr>
        <w:spacing w:after="660" w:line="270" w:lineRule="exact"/>
        <w:ind w:left="60" w:firstLine="82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7650B6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дата, исходящий номер</w:t>
      </w:r>
    </w:p>
    <w:p w14:paraId="0C8D3B20" w14:textId="77777777" w:rsidR="005F4F3A" w:rsidRPr="007650B6" w:rsidRDefault="005F4F3A" w:rsidP="005F4F3A">
      <w:pPr>
        <w:spacing w:before="120" w:after="120" w:line="240" w:lineRule="auto"/>
        <w:ind w:left="45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14:paraId="2121FFDC" w14:textId="2FE371EC" w:rsidR="005F4F3A" w:rsidRPr="007650B6" w:rsidRDefault="005F4F3A" w:rsidP="005F4F3A">
      <w:pPr>
        <w:spacing w:after="0" w:line="240" w:lineRule="auto"/>
        <w:ind w:left="62" w:right="79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 на право заключения на безвозмездной основе договоров на реализацию социальных программ (проектов) по организации до</w:t>
      </w:r>
      <w:r w:rsidR="00306EDF"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 установленных </w:t>
      </w:r>
      <w:r w:rsidRPr="0076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Извещении о проведении Конкурса и конкурсной документации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готовности в случае победы реализовать предлагаемую социальную программу (проект) _______________по организации оздоровительной досуговой и социально-воспитательной, физкультурно- оздоровительной и спортивной работы с населением по месту жительства с использованием нежилого помещения по адресу: ____________, общей площадью ________ </w:t>
      </w:r>
      <w:proofErr w:type="spellStart"/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0616E78" w14:textId="77777777" w:rsidR="005F4F3A" w:rsidRPr="007650B6" w:rsidRDefault="005F4F3A" w:rsidP="005F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подтверждаем, что: наша организация _____________</w:t>
      </w:r>
      <w:r w:rsidRPr="007650B6">
        <w:rPr>
          <w:rFonts w:ascii="Times New Roman" w:eastAsia="Times New Roman" w:hAnsi="Times New Roman" w:cs="Times New Roman"/>
          <w:spacing w:val="30"/>
          <w:sz w:val="26"/>
          <w:szCs w:val="26"/>
          <w:shd w:val="clear" w:color="auto" w:fill="FFFFFF"/>
          <w:lang w:eastAsia="ru-RU"/>
        </w:rPr>
        <w:t>_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социально ориентированной некоммерческой организацией, 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Федерального закона от 12.01.1996 № 7-ФЗ «О некоммерческих организациях»;</w:t>
      </w:r>
    </w:p>
    <w:p w14:paraId="24D7B961" w14:textId="77777777" w:rsidR="005F4F3A" w:rsidRPr="007650B6" w:rsidRDefault="005F4F3A" w:rsidP="005F4F3A">
      <w:pPr>
        <w:spacing w:after="0" w:line="240" w:lineRule="auto"/>
        <w:ind w:left="62" w:right="79" w:firstLine="6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14:paraId="02EF722B" w14:textId="77777777" w:rsidR="005F4F3A" w:rsidRPr="007650B6" w:rsidRDefault="005F4F3A" w:rsidP="005F4F3A">
      <w:pPr>
        <w:spacing w:after="0" w:line="240" w:lineRule="auto"/>
        <w:ind w:left="62" w:right="79" w:firstLine="6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14:paraId="36FB8A61" w14:textId="77777777" w:rsidR="005F4F3A" w:rsidRPr="007650B6" w:rsidRDefault="005F4F3A" w:rsidP="005F4F3A">
      <w:pPr>
        <w:spacing w:after="0" w:line="326" w:lineRule="exact"/>
        <w:ind w:left="62" w:right="79" w:firstLine="6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6AF86BE7" w14:textId="77777777" w:rsidR="005F4F3A" w:rsidRPr="007650B6" w:rsidRDefault="005F4F3A" w:rsidP="005F4F3A">
      <w:pPr>
        <w:spacing w:after="0" w:line="331" w:lineRule="exact"/>
        <w:ind w:left="62" w:right="79" w:firstLine="6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победы в Конкурсе наша организация берет на себя обязательства подписать договор на реализацию социальной программы (проекта) «_____________» по организации досуговой, социально-воспитательной, физкультурно-оздоровительной и спортивной работы с населением по месту жительства в помещении по адресу ______________________________________</w:t>
      </w:r>
    </w:p>
    <w:p w14:paraId="57506465" w14:textId="77777777" w:rsidR="005F4F3A" w:rsidRPr="007650B6" w:rsidRDefault="005F4F3A" w:rsidP="005F4F3A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конкурсной документации и на условиях указанной социальной программы (проекта), не позднее чем через пять рабочих дней после подведения итогов Конкурса.</w:t>
      </w:r>
    </w:p>
    <w:p w14:paraId="42284AB0" w14:textId="77777777" w:rsidR="005F4F3A" w:rsidRPr="007650B6" w:rsidRDefault="005F4F3A" w:rsidP="005F4F3A">
      <w:pPr>
        <w:tabs>
          <w:tab w:val="left" w:pos="7513"/>
        </w:tabs>
        <w:spacing w:after="24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14:paraId="1EC60D2B" w14:textId="77777777" w:rsidR="005F4F3A" w:rsidRPr="007650B6" w:rsidRDefault="005F4F3A" w:rsidP="005F4F3A">
      <w:pPr>
        <w:spacing w:after="240" w:line="240" w:lineRule="auto"/>
        <w:ind w:left="23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Оперативное уведомление по вопросам организационного характера и взаимодействие с Заказчиком Конкурса просим осуществлять по телефону </w:t>
      </w:r>
      <w:bookmarkStart w:id="0" w:name="bookmark3"/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через ___________________________________________________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</w:t>
      </w:r>
      <w:r w:rsidRPr="007650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 контактного лица)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End w:id="0"/>
    </w:p>
    <w:p w14:paraId="2EF3EC2F" w14:textId="77777777" w:rsidR="005F4F3A" w:rsidRPr="007650B6" w:rsidRDefault="005F4F3A" w:rsidP="005F4F3A">
      <w:pPr>
        <w:spacing w:after="240" w:line="240" w:lineRule="auto"/>
        <w:ind w:left="23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 о проведении Конкурса просим сообщать указанному уполномоченному лицу.</w:t>
      </w:r>
    </w:p>
    <w:p w14:paraId="5EB89E70" w14:textId="77777777" w:rsidR="005F4F3A" w:rsidRPr="007650B6" w:rsidRDefault="005F4F3A" w:rsidP="005F4F3A">
      <w:pPr>
        <w:tabs>
          <w:tab w:val="left" w:leader="underscore" w:pos="5913"/>
          <w:tab w:val="left" w:leader="underscore" w:pos="6734"/>
          <w:tab w:val="left" w:leader="underscore" w:pos="9359"/>
        </w:tabs>
        <w:spacing w:after="120" w:line="326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адрес_______________________________________________</w:t>
      </w:r>
    </w:p>
    <w:p w14:paraId="6BA326F2" w14:textId="77777777" w:rsidR="005F4F3A" w:rsidRPr="007650B6" w:rsidRDefault="005F4F3A" w:rsidP="005F4F3A">
      <w:pPr>
        <w:tabs>
          <w:tab w:val="left" w:leader="underscore" w:pos="9378"/>
        </w:tabs>
        <w:spacing w:after="120" w:line="326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адрес: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D1A0035" w14:textId="77777777" w:rsidR="005F4F3A" w:rsidRPr="007650B6" w:rsidRDefault="005F4F3A" w:rsidP="005F4F3A">
      <w:pPr>
        <w:tabs>
          <w:tab w:val="left" w:leader="underscore" w:pos="9378"/>
        </w:tabs>
        <w:spacing w:after="120" w:line="326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______________, факс: __________________</w:t>
      </w:r>
    </w:p>
    <w:p w14:paraId="1986D97B" w14:textId="77777777" w:rsidR="005F4F3A" w:rsidRPr="007650B6" w:rsidRDefault="005F4F3A" w:rsidP="005F4F3A">
      <w:pPr>
        <w:spacing w:after="240" w:line="240" w:lineRule="auto"/>
        <w:ind w:lef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Корреспонденцию в наш адрес просим направлять по адресу: _______________________________________________________________________</w:t>
      </w:r>
    </w:p>
    <w:p w14:paraId="655210A2" w14:textId="77777777" w:rsidR="005F4F3A" w:rsidRPr="007650B6" w:rsidRDefault="005F4F3A" w:rsidP="005F4F3A">
      <w:pPr>
        <w:tabs>
          <w:tab w:val="left" w:leader="underscore" w:pos="9513"/>
        </w:tabs>
        <w:spacing w:after="120" w:line="260" w:lineRule="exact"/>
        <w:ind w:lef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прилагаются документы согласно описи на _____стр.</w:t>
      </w:r>
    </w:p>
    <w:p w14:paraId="18550599" w14:textId="77777777" w:rsidR="005F4F3A" w:rsidRPr="007650B6" w:rsidRDefault="005F4F3A" w:rsidP="005F4F3A">
      <w:pPr>
        <w:tabs>
          <w:tab w:val="left" w:pos="4055"/>
          <w:tab w:val="left" w:leader="underscore" w:pos="4967"/>
          <w:tab w:val="left" w:leader="underscore" w:pos="6676"/>
        </w:tabs>
        <w:spacing w:after="120" w:line="331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 организации</w:t>
      </w:r>
    </w:p>
    <w:p w14:paraId="10C483E5" w14:textId="77777777" w:rsidR="005F4F3A" w:rsidRPr="007650B6" w:rsidRDefault="005F4F3A" w:rsidP="005F4F3A">
      <w:pPr>
        <w:tabs>
          <w:tab w:val="left" w:leader="underscore" w:pos="5428"/>
          <w:tab w:val="left" w:leader="underscore" w:pos="6964"/>
        </w:tabs>
        <w:spacing w:after="120" w:line="331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_________________организации по доверенности.</w:t>
      </w:r>
    </w:p>
    <w:p w14:paraId="5E049C57" w14:textId="77777777" w:rsidR="005F4F3A" w:rsidRPr="007650B6" w:rsidRDefault="005F4F3A" w:rsidP="005F4F3A">
      <w:pPr>
        <w:spacing w:after="352" w:line="260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EE9FA0" w14:textId="77777777" w:rsidR="005F4F3A" w:rsidRPr="007650B6" w:rsidRDefault="005F4F3A" w:rsidP="005F4F3A">
      <w:pPr>
        <w:spacing w:after="352" w:line="260" w:lineRule="exact"/>
        <w:ind w:lef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 (подпись)</w:t>
      </w:r>
    </w:p>
    <w:p w14:paraId="6A6EBE26" w14:textId="77777777" w:rsidR="005F4F3A" w:rsidRPr="007650B6" w:rsidRDefault="005F4F3A" w:rsidP="005F4F3A">
      <w:pPr>
        <w:spacing w:after="120" w:line="260" w:lineRule="exact"/>
        <w:ind w:left="20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3581AFEA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6845D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0D440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EB8DBE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A97A7A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C8CF6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88FC3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BFEFDF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623B83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921A63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0AFCF1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66D23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E5AB69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DB0DD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6E055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8F2C0" w14:textId="7777777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856960" w14:textId="43963F67" w:rsidR="005F4F3A" w:rsidRPr="007650B6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2F5C8D" w14:textId="77777777" w:rsidR="00306EDF" w:rsidRPr="007650B6" w:rsidRDefault="00306EDF" w:rsidP="0076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282F23" w14:textId="4B79E666" w:rsidR="005F4F3A" w:rsidRDefault="005F4F3A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88BED5" w14:textId="7F0DBACE" w:rsidR="00E56837" w:rsidRDefault="00E56837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47156" w14:textId="273CDDDD" w:rsidR="00E56837" w:rsidRDefault="00E56837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83728" w14:textId="6D08EB7F" w:rsidR="00E56837" w:rsidRDefault="00E56837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F4B8B" w14:textId="3941D642" w:rsidR="00E56837" w:rsidRDefault="00E56837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575BF" w14:textId="0B42FD14" w:rsidR="00E56837" w:rsidRDefault="00E56837" w:rsidP="005F4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E56837" w:rsidSect="00A36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71A1B"/>
    <w:rsid w:val="00182768"/>
    <w:rsid w:val="00187C0A"/>
    <w:rsid w:val="002016B4"/>
    <w:rsid w:val="00214E4E"/>
    <w:rsid w:val="002476D7"/>
    <w:rsid w:val="00267D4F"/>
    <w:rsid w:val="002813C6"/>
    <w:rsid w:val="002B79B2"/>
    <w:rsid w:val="00306EDF"/>
    <w:rsid w:val="0036096E"/>
    <w:rsid w:val="00387109"/>
    <w:rsid w:val="00407F8E"/>
    <w:rsid w:val="004279E4"/>
    <w:rsid w:val="004B1581"/>
    <w:rsid w:val="00507242"/>
    <w:rsid w:val="00531C32"/>
    <w:rsid w:val="005F4F3A"/>
    <w:rsid w:val="00615D7F"/>
    <w:rsid w:val="00636469"/>
    <w:rsid w:val="00637070"/>
    <w:rsid w:val="00687A07"/>
    <w:rsid w:val="0070161A"/>
    <w:rsid w:val="00704BBC"/>
    <w:rsid w:val="007650B6"/>
    <w:rsid w:val="007701C0"/>
    <w:rsid w:val="0078185C"/>
    <w:rsid w:val="008028E4"/>
    <w:rsid w:val="0084673E"/>
    <w:rsid w:val="00866362"/>
    <w:rsid w:val="0096792E"/>
    <w:rsid w:val="00A3357C"/>
    <w:rsid w:val="00A36171"/>
    <w:rsid w:val="00A475C0"/>
    <w:rsid w:val="00A862A0"/>
    <w:rsid w:val="00AB55B2"/>
    <w:rsid w:val="00AC1F45"/>
    <w:rsid w:val="00AE539F"/>
    <w:rsid w:val="00C11D46"/>
    <w:rsid w:val="00CD559A"/>
    <w:rsid w:val="00D20C08"/>
    <w:rsid w:val="00D26B1A"/>
    <w:rsid w:val="00D3575B"/>
    <w:rsid w:val="00DB3EBC"/>
    <w:rsid w:val="00DF3E2A"/>
    <w:rsid w:val="00E56837"/>
    <w:rsid w:val="00F64C05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3</cp:revision>
  <cp:lastPrinted>2022-01-13T12:32:00Z</cp:lastPrinted>
  <dcterms:created xsi:type="dcterms:W3CDTF">2022-03-14T15:25:00Z</dcterms:created>
  <dcterms:modified xsi:type="dcterms:W3CDTF">2022-03-14T15:26:00Z</dcterms:modified>
</cp:coreProperties>
</file>