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B821" w14:textId="7975B4EE" w:rsidR="005851D5" w:rsidRPr="007650B6" w:rsidRDefault="005F4F3A" w:rsidP="00DB5F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 КОНКУРСА</w:t>
      </w:r>
      <w:bookmarkStart w:id="0" w:name="_GoBack"/>
      <w:bookmarkEnd w:id="0"/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384"/>
      </w:tblGrid>
      <w:tr w:rsidR="005F4F3A" w:rsidRPr="007650B6" w14:paraId="45406593" w14:textId="77777777" w:rsidTr="00306EDF">
        <w:trPr>
          <w:trHeight w:val="70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4D807" w14:textId="77777777" w:rsidR="005F4F3A" w:rsidRPr="007650B6" w:rsidRDefault="005F4F3A" w:rsidP="005F4F3A">
            <w:pPr>
              <w:spacing w:after="120" w:line="312" w:lineRule="exact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Полное наименование организации и ее организационно-правовая форма:</w:t>
            </w:r>
          </w:p>
        </w:tc>
      </w:tr>
      <w:tr w:rsidR="005F4F3A" w:rsidRPr="007650B6" w14:paraId="6A959731" w14:textId="77777777" w:rsidTr="00306EDF">
        <w:trPr>
          <w:trHeight w:val="3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9AEF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Место нахождения (юридический адрес):</w:t>
            </w:r>
          </w:p>
        </w:tc>
      </w:tr>
      <w:tr w:rsidR="005F4F3A" w:rsidRPr="007650B6" w14:paraId="74D93C1E" w14:textId="77777777" w:rsidTr="00306EDF">
        <w:trPr>
          <w:trHeight w:val="3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620E0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DE55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67266950" w14:textId="77777777" w:rsidTr="00306EDF">
        <w:trPr>
          <w:trHeight w:val="3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318D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C25D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769323B7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01BF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6D480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4D6CF04E" w14:textId="77777777" w:rsidTr="00306EDF">
        <w:trPr>
          <w:trHeight w:val="3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0EEE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8638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5DEA70C3" w14:textId="77777777" w:rsidTr="00306EDF">
        <w:trPr>
          <w:trHeight w:val="35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B1A2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Фактический адрес (адреса)</w:t>
            </w:r>
          </w:p>
        </w:tc>
      </w:tr>
      <w:tr w:rsidR="005F4F3A" w:rsidRPr="007650B6" w14:paraId="0D8F8060" w14:textId="77777777" w:rsidTr="00306EDF">
        <w:trPr>
          <w:trHeight w:val="34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CBAD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4F5E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101F54DE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9154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3509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5D45BB98" w14:textId="77777777" w:rsidTr="00306EDF">
        <w:trPr>
          <w:trHeight w:val="3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7DC6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E674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72FB1E92" w14:textId="77777777" w:rsidTr="00306EDF">
        <w:trPr>
          <w:trHeight w:val="3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8CAF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06F0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2E34186A" w14:textId="77777777" w:rsidTr="00306EDF">
        <w:trPr>
          <w:trHeight w:val="34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AAC5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Почтовый адрес</w:t>
            </w:r>
          </w:p>
        </w:tc>
      </w:tr>
      <w:tr w:rsidR="005F4F3A" w:rsidRPr="007650B6" w14:paraId="543D8A4C" w14:textId="77777777" w:rsidTr="00306EDF">
        <w:trPr>
          <w:trHeight w:val="3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73F9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ECA6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135CB8DF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F7853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7E584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429FCF17" w14:textId="77777777" w:rsidTr="00306EDF">
        <w:trPr>
          <w:trHeight w:val="34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F42A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7650B6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Банковские реквизиты</w:t>
            </w:r>
          </w:p>
        </w:tc>
      </w:tr>
      <w:tr w:rsidR="005F4F3A" w:rsidRPr="007650B6" w14:paraId="6BDBC14F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8B69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FDC2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5D4DE7EA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D8A0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банка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65BE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58AE1B49" w14:textId="77777777" w:rsidTr="00306EDF">
        <w:trPr>
          <w:trHeight w:val="3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D733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52D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7429FF36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947D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5880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15826222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BD39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D7E7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75D055CA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6215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8E27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21A0AC7A" w14:textId="77777777" w:rsidTr="00306EDF">
        <w:trPr>
          <w:trHeight w:val="34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2E9A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Регистрационные данные</w:t>
            </w:r>
          </w:p>
        </w:tc>
      </w:tr>
      <w:tr w:rsidR="005F4F3A" w:rsidRPr="007650B6" w14:paraId="6784CE0B" w14:textId="77777777" w:rsidTr="00306EDF">
        <w:trPr>
          <w:trHeight w:val="6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98B1" w14:textId="77777777" w:rsidR="005F4F3A" w:rsidRPr="007650B6" w:rsidRDefault="005F4F3A" w:rsidP="005F4F3A">
            <w:pPr>
              <w:spacing w:after="120" w:line="346" w:lineRule="exact"/>
              <w:ind w:lef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место и орган регистрации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8601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026A68F2" w14:textId="77777777" w:rsidTr="00306EDF">
        <w:trPr>
          <w:trHeight w:val="34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7B99" w14:textId="77777777" w:rsidR="005F4F3A" w:rsidRPr="007650B6" w:rsidRDefault="005F4F3A" w:rsidP="005F4F3A">
            <w:pPr>
              <w:spacing w:after="12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 деятельности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833C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F3A" w:rsidRPr="007650B6" w14:paraId="62620460" w14:textId="77777777" w:rsidTr="00306EDF">
        <w:trPr>
          <w:trHeight w:val="10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BEB7" w14:textId="77777777" w:rsidR="005F4F3A" w:rsidRPr="007650B6" w:rsidRDefault="005F4F3A" w:rsidP="005F4F3A">
            <w:pPr>
              <w:spacing w:after="120" w:line="326" w:lineRule="exact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деятельности организации (с учетов правопреемственности)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522A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9033574" w14:textId="77777777" w:rsidR="005F4F3A" w:rsidRPr="007650B6" w:rsidRDefault="005F4F3A" w:rsidP="005F4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2668AD" w14:textId="77777777" w:rsidR="005F4F3A" w:rsidRPr="007650B6" w:rsidRDefault="005F4F3A" w:rsidP="005F4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6. Лица, уполномоченные совершать действия от имени организации при проведении Конкурса: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67"/>
        <w:gridCol w:w="918"/>
        <w:gridCol w:w="2300"/>
        <w:gridCol w:w="2531"/>
        <w:gridCol w:w="1723"/>
      </w:tblGrid>
      <w:tr w:rsidR="005F4F3A" w:rsidRPr="007650B6" w14:paraId="0CD66386" w14:textId="77777777" w:rsidTr="00306EDF">
        <w:tc>
          <w:tcPr>
            <w:tcW w:w="498" w:type="dxa"/>
            <w:shd w:val="clear" w:color="auto" w:fill="auto"/>
          </w:tcPr>
          <w:p w14:paraId="7B8A7DE6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1620" w:type="dxa"/>
            <w:shd w:val="clear" w:color="auto" w:fill="auto"/>
          </w:tcPr>
          <w:p w14:paraId="0B0CE495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001" w:type="dxa"/>
            <w:shd w:val="clear" w:color="auto" w:fill="auto"/>
          </w:tcPr>
          <w:p w14:paraId="08A9DDB5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77AB175B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Представленные полномочия</w:t>
            </w:r>
          </w:p>
        </w:tc>
        <w:tc>
          <w:tcPr>
            <w:tcW w:w="2693" w:type="dxa"/>
            <w:shd w:val="clear" w:color="auto" w:fill="auto"/>
          </w:tcPr>
          <w:p w14:paraId="79ABFD82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документа подтверждающего полномочия</w:t>
            </w:r>
          </w:p>
        </w:tc>
        <w:tc>
          <w:tcPr>
            <w:tcW w:w="1304" w:type="dxa"/>
            <w:shd w:val="clear" w:color="auto" w:fill="auto"/>
          </w:tcPr>
          <w:p w14:paraId="56296361" w14:textId="77777777" w:rsidR="005F4F3A" w:rsidRPr="007650B6" w:rsidRDefault="005F4F3A" w:rsidP="005F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5F4F3A" w:rsidRPr="007650B6" w14:paraId="3D08D95C" w14:textId="77777777" w:rsidTr="00306EDF">
        <w:tc>
          <w:tcPr>
            <w:tcW w:w="498" w:type="dxa"/>
            <w:shd w:val="clear" w:color="auto" w:fill="auto"/>
          </w:tcPr>
          <w:p w14:paraId="17B4B2A5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A3628CE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5AC8178A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93BE585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9E0F7BC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68CA7A9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876588" w14:textId="77777777" w:rsidR="005F4F3A" w:rsidRPr="007650B6" w:rsidRDefault="005F4F3A" w:rsidP="005F4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Репутация организации</w:t>
      </w:r>
    </w:p>
    <w:p w14:paraId="404ED458" w14:textId="77777777" w:rsidR="005F4F3A" w:rsidRPr="007650B6" w:rsidRDefault="005F4F3A" w:rsidP="005F4F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судебных разбирательствах.</w:t>
      </w:r>
    </w:p>
    <w:p w14:paraId="2B3507D1" w14:textId="77777777" w:rsidR="005F4F3A" w:rsidRPr="007650B6" w:rsidRDefault="005F4F3A" w:rsidP="005F4F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99A38" w14:textId="2170FB13" w:rsidR="005F4F3A" w:rsidRPr="007650B6" w:rsidRDefault="005F4F3A" w:rsidP="005F4F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нижеподписавшиеся, заверяем правильность всех данных</w:t>
      </w:r>
      <w:r w:rsidR="00267D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анкете.</w:t>
      </w:r>
    </w:p>
    <w:p w14:paraId="501E2026" w14:textId="77777777" w:rsidR="005F4F3A" w:rsidRPr="007650B6" w:rsidRDefault="005F4F3A" w:rsidP="005F4F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C4286C" w14:textId="77777777" w:rsidR="005F4F3A" w:rsidRPr="007650B6" w:rsidRDefault="005F4F3A" w:rsidP="005F4F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подтверждение вышеприведенных данных к анкете прикладываются следующие документы:</w:t>
      </w:r>
    </w:p>
    <w:p w14:paraId="364F902D" w14:textId="77777777" w:rsidR="005F4F3A" w:rsidRPr="007650B6" w:rsidRDefault="005F4F3A" w:rsidP="005F4F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(название документа) _________________</w:t>
      </w:r>
    </w:p>
    <w:p w14:paraId="255AD921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 страниц в документе)</w:t>
      </w:r>
    </w:p>
    <w:p w14:paraId="2948851B" w14:textId="77777777" w:rsidR="005F4F3A" w:rsidRPr="007650B6" w:rsidRDefault="005F4F3A" w:rsidP="005F4F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(название документа) _________________</w:t>
      </w:r>
    </w:p>
    <w:p w14:paraId="5E272689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 страниц в документе)</w:t>
      </w:r>
    </w:p>
    <w:p w14:paraId="1EFE4BC9" w14:textId="77777777" w:rsidR="005F4F3A" w:rsidRPr="007650B6" w:rsidRDefault="005F4F3A" w:rsidP="005F4F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(название документа) _________________</w:t>
      </w:r>
    </w:p>
    <w:p w14:paraId="1CAE14B8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 страниц в документе)</w:t>
      </w:r>
    </w:p>
    <w:p w14:paraId="5D5DA13F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FFD5E3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D43CD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EDD54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организации</w:t>
      </w:r>
    </w:p>
    <w:p w14:paraId="0BDD886E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(уполномоченный представитель) ______________ __________________</w:t>
      </w:r>
    </w:p>
    <w:p w14:paraId="4CC79E2E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(</w:t>
      </w:r>
      <w:proofErr w:type="gramStart"/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(ФИО)</w:t>
      </w:r>
    </w:p>
    <w:p w14:paraId="210C29B9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95DF8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6E308" w14:textId="77777777" w:rsidR="005F4F3A" w:rsidRPr="007650B6" w:rsidRDefault="005F4F3A" w:rsidP="005F4F3A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17C0B859" w14:textId="77777777" w:rsidR="005F4F3A" w:rsidRPr="007650B6" w:rsidRDefault="005F4F3A" w:rsidP="005F4F3A">
      <w:pPr>
        <w:spacing w:after="120" w:line="260" w:lineRule="exact"/>
        <w:ind w:left="20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6CED58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8DA3FF5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7D45E90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93C9BDE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5348085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A33453B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7BF3DD3E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57B9A8B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1E4ACA1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CBF3FB5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FFBC479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8AD0589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0BA3FB9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742B65B5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FE9D839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918EC23" w14:textId="4A0FF0B2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091C7E3" w14:textId="53AE2688" w:rsidR="00306EDF" w:rsidRPr="007650B6" w:rsidRDefault="00306EDF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B090BCB" w14:textId="77777777" w:rsidR="00306EDF" w:rsidRPr="007650B6" w:rsidRDefault="00306EDF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1C279DA2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sectPr w:rsidR="005F4F3A" w:rsidRPr="007650B6" w:rsidSect="006929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71A1B"/>
    <w:rsid w:val="00182768"/>
    <w:rsid w:val="00187C0A"/>
    <w:rsid w:val="002016B4"/>
    <w:rsid w:val="00214E4E"/>
    <w:rsid w:val="002476D7"/>
    <w:rsid w:val="00267D4F"/>
    <w:rsid w:val="002813C6"/>
    <w:rsid w:val="002B79B2"/>
    <w:rsid w:val="00306EDF"/>
    <w:rsid w:val="0036096E"/>
    <w:rsid w:val="00387109"/>
    <w:rsid w:val="00407F8E"/>
    <w:rsid w:val="004279E4"/>
    <w:rsid w:val="004B1581"/>
    <w:rsid w:val="00507242"/>
    <w:rsid w:val="00531C32"/>
    <w:rsid w:val="005851D5"/>
    <w:rsid w:val="005F4F3A"/>
    <w:rsid w:val="00615D7F"/>
    <w:rsid w:val="00636469"/>
    <w:rsid w:val="00637070"/>
    <w:rsid w:val="00687A07"/>
    <w:rsid w:val="006929D9"/>
    <w:rsid w:val="0070161A"/>
    <w:rsid w:val="00704BBC"/>
    <w:rsid w:val="007650B6"/>
    <w:rsid w:val="007701C0"/>
    <w:rsid w:val="008028E4"/>
    <w:rsid w:val="0084673E"/>
    <w:rsid w:val="00866362"/>
    <w:rsid w:val="0096792E"/>
    <w:rsid w:val="00A3357C"/>
    <w:rsid w:val="00A36171"/>
    <w:rsid w:val="00A475C0"/>
    <w:rsid w:val="00A862A0"/>
    <w:rsid w:val="00AB55B2"/>
    <w:rsid w:val="00AC1F45"/>
    <w:rsid w:val="00AE539F"/>
    <w:rsid w:val="00C11D46"/>
    <w:rsid w:val="00CD559A"/>
    <w:rsid w:val="00D20C08"/>
    <w:rsid w:val="00D26B1A"/>
    <w:rsid w:val="00D3575B"/>
    <w:rsid w:val="00DB3EBC"/>
    <w:rsid w:val="00DB5FA3"/>
    <w:rsid w:val="00DF3E2A"/>
    <w:rsid w:val="00F64C05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5</cp:revision>
  <cp:lastPrinted>2022-01-13T12:32:00Z</cp:lastPrinted>
  <dcterms:created xsi:type="dcterms:W3CDTF">2022-03-14T15:14:00Z</dcterms:created>
  <dcterms:modified xsi:type="dcterms:W3CDTF">2022-10-18T12:19:00Z</dcterms:modified>
</cp:coreProperties>
</file>